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4d38" w14:textId="68f4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курсов повышения квалификации педагогических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95. Зарегистрирован в Министерстве юстиции Республики Казахстан 9 марта 2016 года № 13420.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курсов повышения квалификации педагогических кадров.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"Об утверждении Инструкции по организации повышения квалификации педагогических кадров" от 09 июля 2015 года № 447 (зарегистрирован в Реестре государственной регистрации нормативных правовых актов 11 августа 2015 года под № 11861, опубликованный в информационно-правовой системе "Әділет" 21 августа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2016 года № 95 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курсов повышения квалификации педагогических кадров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18.01.2017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курсов повышения квалификации педагогических кадров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организации и проведения курсов повышения квалификации педагогических кадров (далее – Курсы).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посткурсовой мониторинг – специально организованная, научно обоснованная, непрерывная, целевая система диагностики, прогностического отслеживания, оценивания и управления качеством образовательного процесса и посткурсовой деятельности сертифицированных педагогических кадров с целью сопоставления фактического состояния педагогической практики с ожидаемыми результатами процесса обучения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итоговая оценка – процесс, с помощью которого устанавливается соответствие претендента требованиям схемы присвоение квалификации, в результате которого принимается решение 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педагогические кадры - педагогические работники и приравненные к ним лица, проходящие обучение в рамках программы повышения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повышение квалификации педагогических кадров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посткурсовое сопровождение педагогических кадров – комплекс мероприятий по методическому, консультационному сопровождению образовательной деятельности педагогических кадров, отслеживание их педагогической деятельности в посткурсовой период, направленный на развитие профессиональной компетентности педагогических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– документ, подтверждающий уровень соответствия квалификации специалиста квалификационным требованиям, а также стандартам для конкретной области и уровня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сертификация – процедура подтверждения соответствия и присвоения квалификации специалистов. Сертификация устанавливает, что лицо соответствует определенным требованиям к уровню квалификации и компетентности;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посткурсовая поддержка сертифицированных педагогических кадров – система ресурсов, форм и методов, обеспечивающая условия для оптимального профессионального развития и преобразования педагогической практики сертифицированных педагогических кадров, содействующая успешности обучения воспитанников и обучающихся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сертифицированный тренер – специалист либо педагогический работник, прошедший сертифицированное обучение по программе подготовки тренеров.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12.06.2018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Курсы структурируются по уровням образования: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начальное образование;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основное среднее образование;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среднее образование (общее среднее образование, техническое и профессиональное образование);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послесреднее образование;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высшее образование;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послевузовское образование.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Порядок организации Курсов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организуются: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отрыва от трудовой деятельности (в том числе по дистанционной форме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отрывом или частичным отрывом от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индивидуальным образовательным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рубежом с отрывом от трудовой деятельности сроком до 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Курсы проводятся следующими организациями образования, реализующими образовательные программы повышения квалификации педагогических кадров (далее – Организация):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высшими учебными заведениями, образовательными центрами, институтами повышения квалификации и юридическими лицами независимо от форм собственности и осуществляющие согласно уставу деятельность по проведению Курсов, а также областными, городов Астаны и Алматы методическими кабинетами и методическими кабинетами районных (городских) отделов образования.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за рубежом организовываются акционерным обществом "Центр международных программ" (далее - Центр).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слушателей на Курсы проводится педагогическим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образования.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Педагогические кадры, претендующие на обучение на Курсах, имеют: 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образование и наличие педагогического стажа работы в организациях образования не менее 1 года или техническое и профессиональное образование, наличие стажа работы в организации образования не менее 2 лет или производственный стаж по профилю специальности не менее 3 лет;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законодательства Республики Казахстан, регламентирующего деятельность системы образования;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владение базовыми знаниями английского языка (для Курсов по языковой компетенции).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Педагогические кадры, претендующие на обучение на Курсах по образовательным программам "Лидерство учителя в педагогическом сообществе", "Лидерство учителя в школе", "Эффективное обучение", "Общечеловеческие ценности в целостном педагогическом процессе школы", "Общечеловеческие ценности в целостном педагогическом процессе класса", "Общечеловеческие ценности на уроке", по языковой компетенции, руководителей общеобразовательных организаций, соответствуют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Педагогический работник, претендующий на обучение на Курсах, представляет на рассмотрение педагогического совета следующие документы: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приложениям 2 или 2-1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анкету слушателя курсов повышения квалификации педагогических кадров по форме согласно приложению 3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работы с указанием должности и стажа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сертификатов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мотивационное письмо для прохождения курсов повышения квалификации за рубежом на государственном или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Педагогический совет организации образования ежегодно: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документы педагогических кадров, претендующих на обучение на Курсах, до 20 сентября;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на согласование до 1 октября: 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(городской) отдел образования (далее – Отдел образования) заявку в произвольной форме о направлении педагогических кадров на Курсы;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областные, городов Астана и Алматы управления образования (далее – Управление образования) заявку в произвольной форме о направлении педагогических кадров на Курсы. 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образования рассматривает представленные заявки и направляет согласованный список слушателей на утверждение в Управление образования ежегодно до 30 ноября.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образования ежегодно до 20 декабря направляет список слушателей: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краткосрочных Курсов в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длительных Курсов в Министерство образования и науки Республики Казахстан (далее – Министерство);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Курсов за рубежом в Министерство.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Списки педагогических кадров, претендующих на обучение на Курсах, формируются ежегодно до 25 декабря: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краткосрочные Курсы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длительные Курсы Министерством.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ежегодно до 25 декабря направляет список педагогических кадров претендующих на обучение на Курсах за рубежом в 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договора на оказание услуг по повышению квалификации, заключенного между заказчиком Курса и Организацией, Организацией разрабатывается График проведения Курсов (далее – График) и согласуется с Министерством.</w:t>
      </w:r>
    </w:p>
    <w:bookmarkEnd w:id="35"/>
    <w:bookmarkStart w:name="z2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Курсы за рубежом проводятся зарубежными организациями образования, международными научно-исследовательскими центрами, реализующими образовательные программы повышения квалификации педагогических кадров (далее - Зарубежная организация).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На основании договора на оказание услуг по повышению квалификации, заключенного между Центром и Зарубежной организацией, Центром разрабатывается График проведения Курсов за рубежом, который согласуется с Министерством.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14-2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начинает проведение Курсов с начала следующего календарного года в соответствии с Графиком.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Зачисление слушателей на Курсы оформляется приказом руководителя Организации на основании списка слушателей.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Управлениями образования ежегодно (2 раза в год - январь, июнь) направляются в Единую базу данных слушателей курсов повышения квалификации педагогических работников Республики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№ 570 от 27 декабря 2012 года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 Единая база данных действует на официальном интернет-портале АО "НЦПК "Өрлеу".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Порядок проведения Курсов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Проведение Курсов по уровням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имеет свою специфику и особенности по тематике, формам, содержанию и продолжительности профессионального обучения.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Курсы проводятся преподавателями Организации следующих категорий: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преподаватели, имеющие опыт и стаж работы по профилю курсовой подготовки не менее 3-х лет;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сертифицированные тренеры, подготовленные с участием казахстанских и зарубежных экспертов;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и работники производственных предприятий, имеющие стаж работы не менее 3-х лет;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Продолжительность Курсов: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не менее 36 академических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не менее 108 академических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за рубежом: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до 3 (трех)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до 1 (одного)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Академический час Курса составляет 45 минут.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Продолжительность Курсов по образовательным программам: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"Лидерство учителя в педагогическом сообществе" - не менее 344 академических часов, "Лидерство учителя в школе" - не менее 320 академических часов, "Эффективное обучение" - не менее 296 академических часов;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"Общечеловеческие ценности в целостном педагогическом процессе школы" - не менее 350 академических часов, "Общечеловеческие ценности в целостном педагогическом процессе класса" и "Общечеловеческие ценности на уроке" - не менее 340 академических часов;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"Повышение языковой и профессиональной компетенции преподавателей английского языка" в рамках обновления содержания среднего образования - не менее 320 академических часов, по языковой компетенции - не менее 320 академических часов;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руководителей общеобразовательных организаций - не менее 640 академических часов;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преподавателей педагогических специальностей высших учебных заведений – не менее 240 академических часов.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завершению длительных Курсов Организация проводит итоговую оценку знаний по форме, утвержденной Организацией.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Слушателям, прошедшим Курсы, Организацией выдается сертификат по теме курсов повышения квалификации.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образования и науки РК от 12.06.2018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Слушателям, успешно прошедшим длительные Курсы выдается сертификат по следующим образовательным программам: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"Лидерство учителя в педагогическом сообществе"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"Лидерство учителя в школе"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"Эффективное обучение"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"Общечеловеческие ценности в целостном педагогическом процессе школы"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"Общечеловеческие ценности в целостном педагогическом процессе класса"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"Общечеловеческие ценности на уроке"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руководителям общеобразовательных организаций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образования и науки РК от 12.06.2018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Слушатели длительных Курсов,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, не получившие сертификат, имеют возможность: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повторное оценивание знаний за счет собственных средств, не более одного раза в год;</w:t>
      </w:r>
    </w:p>
    <w:bookmarkEnd w:id="60"/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повторное оценивание знаний со следующим потоком Курсов;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 перевод по уважительной причине из одного потока на другой в течение текущего года;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завершение прерванного Курса по уважительной причине с предоставлением подтверждающих документов;</w:t>
      </w:r>
    </w:p>
    <w:bookmarkEnd w:id="63"/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завершение прерванного Курса по уважительной причине с предоставлением подтверждающих документов за счет собственных средств (для преподавателей педагогических специальностей высших учебных заведений). </w:t>
      </w:r>
    </w:p>
    <w:bookmarkEnd w:id="64"/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Педагогам, получившим с 1 января 2016 года сертификат слушателей длительных Курсов,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, предоставляется возможность досрочного присвоения следующего уровня квалификации.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Отчисленные слушатели в соответствии с приказом руководителя Организации и решением комиссии по рассмотрению обращений и заявлений слушателей длительных Курсов, созданных Организацией, производят возмещение затрат Организации. 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Сертификат подписывается руководителем Организации, в случае его отсутствия лицом, исполняющим его обязанности и действует в течение 5 (пяти) лет со дня выдачи.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Организациями осуществляется:</w:t>
      </w:r>
    </w:p>
    <w:bookmarkEnd w:id="68"/>
    <w:bookmarkStart w:name="z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посткурсовая поддержка сертифицированных педагогических кадров;</w:t>
      </w:r>
    </w:p>
    <w:bookmarkEnd w:id="69"/>
    <w:bookmarkStart w:name="z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посткурсовое сопровождение педагогических кадров;</w:t>
      </w:r>
    </w:p>
    <w:bookmarkEnd w:id="70"/>
    <w:bookmarkStart w:name="z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методических ресурсов и инструментария для обеспечения посткурсовой поддержки или посткурсового сопровождения, диагностического инструментария и/или механизма проведения посткурсового мониторинга (по согласованию с Управлениями образованиями).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12.06.2018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Организациями совместно с Управлениями образования проводится посткурсовой мониторинг.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Министерством координируется посткурсовой мониторинг Курсов и проводится оценка эффективности Курсов.</w:t>
      </w:r>
    </w:p>
    <w:bookmarkEnd w:id="73"/>
    <w:bookmarkStart w:name="z3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Педагогический работник заключает с Центром договор о прохождении курсов повышения квалификации (далее - Договор).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Договор является основанием для перечисления денег, связанных с оплатой всех расходов по организации прохождения Курсов.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35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Курсы включают в себя языковую подготовку в соответствии с квалификацией педагогического работника.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36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завершению Курсов Зарубежной организацией выдается сертификат (собственного образца) по теме курсов повышения квалификации.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37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отрицательного результата прохождения педагогическим работником Курса, повлекшим отчисление его из Зарубежной организации, педагогическим работником осуществляется возмещение фактических затрат, понесенных Центром, связанных с организацией прохождения Курса за рубежом.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38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</w:tbl>
    <w:bookmarkStart w:name="z11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педагогическим кадрам, претендующим на обучение на курсах повышения квалификации педагогических кадров по образовательным программам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1280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0"/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"Лидерство учителя в педагогическом сообществе"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 районного (городского), областного, республиканского (международного) уровня подготовившие победителей, призеров предметных олимпиад, творческих и научных конкурсов, спортивных соревнований районного (городского), областного, республиканского (международного)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методик и педагогических технологий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 и публикации в педагогических изданиях;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областного (городского), международного уровня, работа в качестве наставника для молодых педагогов;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ИКТ, MS Office, электронной почтой, сервисами Internet на уровне продвинутого пользователя. Наличие достаточно высокого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"Лидерство учителя в школе"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пяти лет или высшее техническое и профессиональное (среднее профессиональное) образование, педагогический стаж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районного (городского), областного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районного (городского), областного уровня (из числа его участников);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(публикация, сборники, рекомендации, пособия, выставочные материалы) в ходе подготовки и проведения областных (республиканских)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"Эффективное обучение"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трех лет или высшее техническое и профессиональное (среднее профессиональное) образование, педагогический стаж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школьного, районного (городского)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школьного, районного (городского) уровня (из числа его участников);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базовыми знаниями в области информационно-коммуникационных технологий (далее - ИКТ):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к пунктам 1, 2, 3: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целостном педагогическом процессе школы"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или высшее техническое и профессиональное (среднее специальное)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областных, международных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педагогических изданиях нравственно-духовной направленности в РК и за рубежом или разработка/участие в разработке методических пособий и учебных программ нравственно-духовной направленности для учебных 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городского, областного, международного уровней (по нравственно-духовной тематике), работа в качестве наставника для молодых педагогов самопознания;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курсов ННПООЦ "Бөбек" "Общечеловеческие ценности в целостном педагогическом процессе класса";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первой квалификационной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целостном педагогическом процессе класса"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пяти лет или высшее техническое и профессиональное (среднее специальное) образование, педагогический стаж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курсов "Общечеловеческие ценности на уроке";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второй квалификационной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 на уроке"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одного года или высшее техническое и профессиональное (среднее специальное) образование, педагогический стаж не менее трех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выставочные материалы) в ходе проведения внутришкольных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нравственно-духовного образования (далее НДО) "Самопознание" не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 2020 года достаточно наличия сертификата о прохождении 72-часовых курсов ННПООЦ "Бөбек", выданного не ранее 1 апреля 2013 года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языковой компетенции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 с педагогическим стажем не менее трех лет или высшее техническое и профессиональное (среднее профессиональное) образование с педагогическим стажем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базовыми знаниями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руководителей общеобразовательных организаций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или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современных образовательных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 образовательных проектах, опыт внедрения в практику работы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успешности учебного заведения, которым руководит претендент;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 Наличие достаточного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(далее -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должность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мою кандидатуру для обучения на курсах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педагогических кадров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образовательной программе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в группе с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языком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(подпись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и.о. Министра образования и науки РК от 29.09.2017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(при его наличии) (далее -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(должность)</w:t>
            </w:r>
          </w:p>
        </w:tc>
      </w:tr>
    </w:tbl>
    <w:bookmarkStart w:name="z30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Я, _______________________________________________________прошу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мою кандидатуру для обучения на ____ (до 3 месяцев или до 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месячных/годовых курсах повышения квалификации педагогических кадров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за рубежом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(страна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с _______________________ языком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                        "____" _________20___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(подпись заявителя)                        (дата подачи заявления)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слушателя курсов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педагогических кадров Республики Казахстан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047"/>
        <w:gridCol w:w="1924"/>
        <w:gridCol w:w="1592"/>
        <w:gridCol w:w="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(действительная до)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(полное наименование организации с указанием региона)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информационными технологиями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(тема)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Предыдущие курсы повышения квалификации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курса и тема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прохождения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Продолжительность курса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6"/>
        <w:gridCol w:w="824"/>
      </w:tblGrid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</w:p>
          <w:bookmarkEnd w:id="102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03"/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04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ПРОГРАММЫ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05"/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Т.А.Ә./Ф.И.О. ____________________________________________________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"Педагогикалық қоғамдастықтағы мұғалім көшбасшылығы"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бойынша мұғалімдерді оқыту курстарына яқтады</w:t>
            </w:r>
          </w:p>
          <w:bookmarkEnd w:id="106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"Лидерство учителя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педагогическом сообществе"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ПҚМК №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Дата выдачи: "__ "___20 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6"/>
        <w:gridCol w:w="824"/>
      </w:tblGrid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</w:p>
          <w:bookmarkEnd w:id="110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11"/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12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ПРОГРАММЫ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13"/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Т.А.Ә./Ф.И.О. ____________________________________________________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"Мектептегі мұғалім көшбасшылығы"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ерубағдарламасы бойынша мұғалімдерді оқыту курстарына яқтады</w:t>
            </w:r>
          </w:p>
          <w:bookmarkEnd w:id="114"/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"Лидерство учителя"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ММК №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   Дата выдачи: "__ "___20 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</w:p>
          <w:bookmarkEnd w:id="11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19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2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21"/>
        </w:tc>
      </w:tr>
    </w:tbl>
    <w:bookmarkStart w:name="z21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bookmarkEnd w:id="122"/>
    <w:bookmarkStart w:name="z2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Т.А.Ә./Ф.И.О. ____________________________________________________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45"/>
        <w:gridCol w:w="6855"/>
      </w:tblGrid>
      <w:tr>
        <w:trPr>
          <w:trHeight w:val="30" w:hRule="atLeast"/>
        </w:trPr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"Тиімді оқыту"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мұғалімдерді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курсына яқтады</w:t>
            </w:r>
          </w:p>
          <w:bookmarkEnd w:id="124"/>
        </w:tc>
        <w:tc>
          <w:tcPr>
            <w:tcW w:w="6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"Эффективное обучение"</w:t>
            </w:r>
          </w:p>
          <w:bookmarkEnd w:id="125"/>
        </w:tc>
      </w:tr>
    </w:tbl>
    <w:bookmarkStart w:name="z2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Ұйымныңатауы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организации</w:t>
      </w:r>
    </w:p>
    <w:bookmarkEnd w:id="126"/>
    <w:bookmarkStart w:name="z2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Ұйымның жетекшісі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организации</w:t>
      </w:r>
    </w:p>
    <w:bookmarkEnd w:id="127"/>
    <w:bookmarkStart w:name="z2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ТО № 000000</w:t>
      </w:r>
    </w:p>
    <w:bookmarkEnd w:id="128"/>
    <w:bookmarkStart w:name="z2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Берілгенкүні: 20__жылғы "___"_______ Дата выдачи: "__ "___20 __ года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САУЫҚТЫРУ ОРТАЛЫҒЫ</w:t>
      </w:r>
    </w:p>
    <w:bookmarkEnd w:id="130"/>
    <w:bookmarkStart w:name="z2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  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ОЗДОРОВИТЕЛЬНЫЙ ЦЕНТР "БОБЕК"</w:t>
      </w:r>
    </w:p>
    <w:bookmarkEnd w:id="131"/>
    <w:bookmarkStart w:name="z2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bookmarkEnd w:id="132"/>
    <w:bookmarkStart w:name="z2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Т.А.Ә./Ф.И.О. ______________________________________________________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8"/>
        <w:gridCol w:w="5632"/>
      </w:tblGrid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аяқтады</w:t>
            </w:r>
          </w:p>
          <w:bookmarkEnd w:id="134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Тақырыбы: Мектептің біртұтас педагогикалық процесіндегі жалпыадамзаттық құндылықтар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Тема: Общечеловеческие ценности в целостном педагогическом процессе школы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сауықтыруорталығы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136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Ұйымныңжетекшісі</w:t>
            </w:r>
          </w:p>
          <w:bookmarkEnd w:id="140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00000000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20___ж. “___”___________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САУЫҚТЫРУ ОРТАЛЫҒЫ</w:t>
      </w:r>
    </w:p>
    <w:bookmarkEnd w:id="143"/>
    <w:bookmarkStart w:name="z2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ОЗДОРОВИТЕЛЬНЫЙ ЦЕНТР "БОБЕК"</w:t>
      </w:r>
    </w:p>
    <w:bookmarkEnd w:id="144"/>
    <w:bookmarkStart w:name="z2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bookmarkEnd w:id="145"/>
    <w:bookmarkStart w:name="z2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Т.А.Ә./Ф.И.О. ______________________________________________________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8"/>
        <w:gridCol w:w="5632"/>
      </w:tblGrid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аяқтады</w:t>
            </w:r>
          </w:p>
          <w:bookmarkEnd w:id="147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Тақырыбы: Сыныптың біртұтас педагогикалық процесіндегі жалпыадамзаттық құндылықтар</w:t>
            </w:r>
          </w:p>
          <w:bookmarkEnd w:id="148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Тема: Общечеловеческие ценности в целостном педагогическом процессе класса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сауықтыру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149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150"/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директор</w:t>
            </w:r>
          </w:p>
          <w:bookmarkEnd w:id="151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Ұйымныңжетекшісі</w:t>
            </w:r>
          </w:p>
          <w:bookmarkEnd w:id="152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00000000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20___ж. “___”___________</w:t>
            </w:r>
          </w:p>
          <w:bookmarkEnd w:id="153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5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САУЫҚТЫРУ ОРТАЛЫҒЫ</w:t>
      </w:r>
    </w:p>
    <w:bookmarkEnd w:id="155"/>
    <w:bookmarkStart w:name="z2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ОЗДОРОВИТЕЛЬНЫЙ ЦЕНТР "БОБЕК"</w:t>
      </w:r>
    </w:p>
    <w:bookmarkEnd w:id="156"/>
    <w:bookmarkStart w:name="z2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</w:p>
    <w:bookmarkEnd w:id="157"/>
    <w:bookmarkStart w:name="z2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Т.А.Ә./Ф.И.О. ______________________________________________________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6"/>
        <w:gridCol w:w="6234"/>
      </w:tblGrid>
      <w:tr>
        <w:trPr>
          <w:trHeight w:val="30" w:hRule="atLeast"/>
        </w:trPr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аяктады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Тақырыбы: Сабақтағы жалпыадамзаттық құндылықтар</w:t>
            </w:r>
          </w:p>
          <w:bookmarkEnd w:id="159"/>
        </w:tc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Тема: Общечеловеческие ценности на уроке</w:t>
            </w:r>
          </w:p>
          <w:bookmarkEnd w:id="160"/>
        </w:tc>
      </w:tr>
      <w:tr>
        <w:trPr>
          <w:trHeight w:val="30" w:hRule="atLeast"/>
        </w:trPr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ұлттықғылыми-практикалық, білім беру және сауықтыру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біліктілікті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орталығы”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Берілгенкүні“___”_________20__жылғы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“Национальный центр повышения квалификации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6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0"/>
        <w:gridCol w:w="5387"/>
      </w:tblGrid>
      <w:tr>
        <w:trPr>
          <w:trHeight w:val="30" w:hRule="atLeast"/>
        </w:trPr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</w:p>
          <w:bookmarkEnd w:id="163"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64"/>
        </w:tc>
      </w:tr>
      <w:tr>
        <w:trPr>
          <w:trHeight w:val="30" w:hRule="atLeast"/>
        </w:trPr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ұйымдары басшыларының біліктілігін арттыру бағдарламасы</w:t>
            </w:r>
          </w:p>
          <w:bookmarkEnd w:id="165"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повышения квалификации руководителей общеобразовательных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Т.А.Ә./Ф.И.О.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595"/>
              <w:gridCol w:w="6705"/>
            </w:tblGrid>
            <w:tr>
              <w:trPr>
                <w:trHeight w:val="30" w:hRule="atLeast"/>
              </w:trPr>
              <w:tc>
                <w:tcPr>
                  <w:tcW w:w="5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5" w:id="1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ҚазақстанРеспубликасыныңжалпы білім беру ұйымдары басшыларының біліктілігін арттырудың білім беру бағдарламасы бойынша курсты аяқтады</w:t>
                  </w:r>
                </w:p>
                <w:bookmarkEnd w:id="168"/>
              </w:tc>
              <w:tc>
                <w:tcPr>
                  <w:tcW w:w="67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окончил (а) курсы по образовательной программе повышения квалификации руководителей общеобразовательных организаций Республики Казахстан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жетекшісі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      D № 000000</w:t>
      </w:r>
    </w:p>
    <w:bookmarkEnd w:id="169"/>
    <w:bookmarkStart w:name="z2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Берілгенкүні: 20__ж. "___"_______                  Дата выдачи: "__ "___20 __ г.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